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5194" w14:textId="77777777" w:rsidR="009C7F55" w:rsidRDefault="009C7F55"/>
    <w:p w14:paraId="47185F66" w14:textId="6F9EDAAC" w:rsidR="009C7F55" w:rsidRDefault="009C7F55" w:rsidP="009C7F55"/>
    <w:tbl>
      <w:tblPr>
        <w:tblStyle w:val="TableGrid"/>
        <w:tblpPr w:leftFromText="180" w:rightFromText="180" w:vertAnchor="page" w:horzAnchor="page" w:tblpX="3226" w:tblpY="1651"/>
        <w:tblW w:w="56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8891"/>
        <w:gridCol w:w="3358"/>
      </w:tblGrid>
      <w:tr w:rsidR="006F5ACA" w:rsidRPr="00752FC4" w14:paraId="3CF57E5F" w14:textId="77777777" w:rsidTr="009C7F55">
        <w:trPr>
          <w:trHeight w:val="984"/>
          <w:tblHeader/>
        </w:trPr>
        <w:tc>
          <w:tcPr>
            <w:tcW w:w="8891" w:type="dxa"/>
          </w:tcPr>
          <w:p w14:paraId="5C3FB187" w14:textId="77777777" w:rsidR="000F7122" w:rsidRDefault="009C7F55" w:rsidP="009C7F55">
            <w:pPr>
              <w:pStyle w:val="Name"/>
              <w:tabs>
                <w:tab w:val="left" w:pos="2247"/>
              </w:tabs>
              <w:rPr>
                <w:color w:val="7030A0"/>
              </w:rPr>
            </w:pPr>
            <w:r>
              <w:rPr>
                <w:color w:val="7030A0"/>
              </w:rPr>
              <w:tab/>
            </w:r>
          </w:p>
          <w:p w14:paraId="4081F8EF" w14:textId="77777777" w:rsidR="00753C86" w:rsidRDefault="00753C86" w:rsidP="009C7F55">
            <w:pPr>
              <w:pStyle w:val="Name"/>
              <w:tabs>
                <w:tab w:val="left" w:pos="2247"/>
              </w:tabs>
              <w:rPr>
                <w:rFonts w:ascii="Arial" w:hAnsi="Arial" w:cs="Arial"/>
                <w:b/>
                <w:color w:val="auto"/>
                <w:sz w:val="30"/>
                <w:szCs w:val="30"/>
              </w:rPr>
            </w:pPr>
          </w:p>
          <w:p w14:paraId="4C9CACBC" w14:textId="1D45BC6C" w:rsidR="009C7F55" w:rsidRPr="009C7F55" w:rsidRDefault="00753C86" w:rsidP="009C7F55">
            <w:pPr>
              <w:pStyle w:val="Name"/>
              <w:tabs>
                <w:tab w:val="left" w:pos="2247"/>
              </w:tabs>
              <w:rPr>
                <w:rFonts w:ascii="Arial" w:hAnsi="Arial" w:cs="Arial"/>
                <w:b/>
                <w:color w:val="7030A0"/>
                <w:sz w:val="30"/>
                <w:szCs w:val="30"/>
              </w:rPr>
            </w:pPr>
            <w:r>
              <w:rPr>
                <w:rFonts w:ascii="Arial" w:hAnsi="Arial" w:cs="Arial"/>
                <w:b/>
                <w:color w:val="auto"/>
                <w:sz w:val="30"/>
                <w:szCs w:val="30"/>
              </w:rPr>
              <w:t xml:space="preserve">             </w:t>
            </w:r>
            <w:r w:rsidR="009C7F55" w:rsidRPr="009C7F55">
              <w:rPr>
                <w:rFonts w:ascii="Arial" w:hAnsi="Arial" w:cs="Arial"/>
                <w:b/>
                <w:color w:val="auto"/>
                <w:sz w:val="30"/>
                <w:szCs w:val="30"/>
              </w:rPr>
              <w:t>PATIENT INFORMATION</w:t>
            </w:r>
          </w:p>
        </w:tc>
        <w:tc>
          <w:tcPr>
            <w:tcW w:w="3358" w:type="dxa"/>
          </w:tcPr>
          <w:p w14:paraId="66B4B0F4" w14:textId="10F052BC" w:rsidR="00752FC4" w:rsidRPr="005301A3" w:rsidRDefault="00752FC4" w:rsidP="00446FDA">
            <w:pPr>
              <w:pStyle w:val="ContactInfo"/>
              <w:spacing w:line="276" w:lineRule="auto"/>
              <w:rPr>
                <w:color w:val="7030A0"/>
              </w:rPr>
            </w:pPr>
          </w:p>
        </w:tc>
      </w:tr>
    </w:tbl>
    <w:p w14:paraId="175A3A2D" w14:textId="77777777" w:rsidR="00753C86" w:rsidRPr="002176F8" w:rsidRDefault="00753C86" w:rsidP="00753C86">
      <w:pPr>
        <w:pStyle w:val="Salutation"/>
        <w:spacing w:line="240" w:lineRule="auto"/>
        <w:rPr>
          <w:color w:val="auto"/>
          <w:sz w:val="28"/>
          <w:szCs w:val="28"/>
        </w:rPr>
      </w:pPr>
    </w:p>
    <w:p w14:paraId="24232B32" w14:textId="74ACA289" w:rsidR="0043227D" w:rsidRPr="002176F8" w:rsidRDefault="009C7F55" w:rsidP="009C7F55">
      <w:pPr>
        <w:pStyle w:val="Salutation"/>
        <w:rPr>
          <w:rFonts w:ascii="Arial" w:hAnsi="Arial" w:cs="Arial"/>
          <w:color w:val="auto"/>
        </w:rPr>
      </w:pPr>
      <w:r w:rsidRPr="002176F8">
        <w:rPr>
          <w:color w:val="auto"/>
          <w:sz w:val="28"/>
          <w:szCs w:val="28"/>
        </w:rPr>
        <w:t>Na</w:t>
      </w:r>
      <w:r w:rsidR="00CC6C40" w:rsidRPr="002176F8">
        <w:rPr>
          <w:rFonts w:ascii="Arial" w:hAnsi="Arial" w:cs="Arial"/>
          <w:color w:val="auto"/>
        </w:rPr>
        <w:t>me_______</w:t>
      </w:r>
      <w:r w:rsidR="0043227D" w:rsidRPr="002176F8">
        <w:rPr>
          <w:rFonts w:ascii="Arial" w:hAnsi="Arial" w:cs="Arial"/>
          <w:color w:val="auto"/>
        </w:rPr>
        <w:t>______</w:t>
      </w:r>
      <w:r w:rsidR="00CC6C40" w:rsidRPr="002176F8">
        <w:rPr>
          <w:rFonts w:ascii="Arial" w:hAnsi="Arial" w:cs="Arial"/>
          <w:color w:val="auto"/>
        </w:rPr>
        <w:t>_________________</w:t>
      </w:r>
      <w:r w:rsidR="0043227D" w:rsidRPr="002176F8">
        <w:rPr>
          <w:rFonts w:ascii="Arial" w:hAnsi="Arial" w:cs="Arial"/>
          <w:color w:val="auto"/>
        </w:rPr>
        <w:t>_______________</w:t>
      </w:r>
      <w:r w:rsidR="00CC6C40" w:rsidRPr="002176F8">
        <w:rPr>
          <w:rFonts w:ascii="Arial" w:hAnsi="Arial" w:cs="Arial"/>
          <w:color w:val="auto"/>
        </w:rPr>
        <w:t>______</w:t>
      </w:r>
      <w:r w:rsidR="0043227D" w:rsidRPr="002176F8">
        <w:rPr>
          <w:rFonts w:ascii="Arial" w:hAnsi="Arial" w:cs="Arial"/>
          <w:color w:val="auto"/>
        </w:rPr>
        <w:t xml:space="preserve"> DOB __________________________</w:t>
      </w:r>
    </w:p>
    <w:p w14:paraId="1DE45CF4" w14:textId="6EADD46A" w:rsidR="00742370" w:rsidRPr="002176F8" w:rsidRDefault="00742370" w:rsidP="00742370">
      <w:pPr>
        <w:rPr>
          <w:color w:val="auto"/>
        </w:rPr>
      </w:pPr>
      <w:r w:rsidRPr="002176F8">
        <w:rPr>
          <w:color w:val="auto"/>
        </w:rPr>
        <w:t>Email ______________________________________________</w:t>
      </w:r>
    </w:p>
    <w:p w14:paraId="33D9BE30" w14:textId="3084FFE5" w:rsidR="00CC6C40" w:rsidRPr="002176F8" w:rsidRDefault="0043227D" w:rsidP="0043227D">
      <w:pPr>
        <w:spacing w:before="240" w:line="240" w:lineRule="auto"/>
        <w:rPr>
          <w:rFonts w:ascii="Arial" w:hAnsi="Arial" w:cs="Arial"/>
          <w:color w:val="auto"/>
        </w:rPr>
      </w:pPr>
      <w:r w:rsidRPr="002176F8">
        <w:rPr>
          <w:rFonts w:ascii="Arial" w:hAnsi="Arial" w:cs="Arial"/>
          <w:color w:val="auto"/>
        </w:rPr>
        <w:t>Home Phone____</w:t>
      </w:r>
      <w:r w:rsidR="009C7F55" w:rsidRPr="002176F8">
        <w:rPr>
          <w:rFonts w:ascii="Arial" w:hAnsi="Arial" w:cs="Arial"/>
          <w:color w:val="auto"/>
        </w:rPr>
        <w:t>______</w:t>
      </w:r>
      <w:r w:rsidRPr="002176F8">
        <w:rPr>
          <w:rFonts w:ascii="Arial" w:hAnsi="Arial" w:cs="Arial"/>
          <w:color w:val="auto"/>
        </w:rPr>
        <w:t>__________________________Cell Phone_______________________________</w:t>
      </w:r>
    </w:p>
    <w:p w14:paraId="441EB2FF" w14:textId="7959AF28" w:rsidR="0043227D" w:rsidRPr="002176F8" w:rsidRDefault="0043227D" w:rsidP="0043227D">
      <w:pPr>
        <w:spacing w:before="240" w:line="240" w:lineRule="auto"/>
        <w:rPr>
          <w:rFonts w:ascii="Arial" w:hAnsi="Arial" w:cs="Arial"/>
          <w:color w:val="auto"/>
        </w:rPr>
      </w:pPr>
      <w:r w:rsidRPr="002176F8">
        <w:rPr>
          <w:rFonts w:ascii="Arial" w:hAnsi="Arial" w:cs="Arial"/>
          <w:color w:val="auto"/>
        </w:rPr>
        <w:t>Address_________</w:t>
      </w:r>
      <w:r w:rsidR="009C7F55" w:rsidRPr="002176F8">
        <w:rPr>
          <w:rFonts w:ascii="Arial" w:hAnsi="Arial" w:cs="Arial"/>
          <w:color w:val="auto"/>
        </w:rPr>
        <w:t>______</w:t>
      </w:r>
      <w:r w:rsidRPr="002176F8">
        <w:rPr>
          <w:rFonts w:ascii="Arial" w:hAnsi="Arial" w:cs="Arial"/>
          <w:color w:val="auto"/>
        </w:rPr>
        <w:t>_________________________________________________________________</w:t>
      </w:r>
    </w:p>
    <w:p w14:paraId="7D8DDC7E" w14:textId="00A18FDD" w:rsidR="0043227D" w:rsidRPr="002176F8" w:rsidRDefault="0043227D" w:rsidP="0043227D">
      <w:pPr>
        <w:spacing w:before="240" w:line="240" w:lineRule="auto"/>
        <w:rPr>
          <w:rFonts w:ascii="Arial" w:hAnsi="Arial" w:cs="Arial"/>
          <w:color w:val="auto"/>
        </w:rPr>
      </w:pPr>
      <w:r w:rsidRPr="002176F8">
        <w:rPr>
          <w:rFonts w:ascii="Arial" w:hAnsi="Arial" w:cs="Arial"/>
          <w:color w:val="auto"/>
        </w:rPr>
        <w:t>City____________</w:t>
      </w:r>
      <w:r w:rsidR="009C7F55" w:rsidRPr="002176F8">
        <w:rPr>
          <w:rFonts w:ascii="Arial" w:hAnsi="Arial" w:cs="Arial"/>
          <w:color w:val="auto"/>
        </w:rPr>
        <w:t>______</w:t>
      </w:r>
      <w:r w:rsidRPr="002176F8">
        <w:rPr>
          <w:rFonts w:ascii="Arial" w:hAnsi="Arial" w:cs="Arial"/>
          <w:color w:val="auto"/>
        </w:rPr>
        <w:t>____________________________State __________Zip____________________</w:t>
      </w:r>
    </w:p>
    <w:p w14:paraId="218F2448" w14:textId="0B3CFE74" w:rsidR="0043227D" w:rsidRPr="002176F8" w:rsidRDefault="0043227D" w:rsidP="0043227D">
      <w:pPr>
        <w:spacing w:before="240" w:line="240" w:lineRule="auto"/>
        <w:rPr>
          <w:color w:val="auto"/>
        </w:rPr>
      </w:pPr>
      <w:r w:rsidRPr="002176F8">
        <w:rPr>
          <w:rFonts w:ascii="Arial" w:hAnsi="Arial" w:cs="Arial"/>
          <w:color w:val="auto"/>
        </w:rPr>
        <w:t>Referring Physician__</w:t>
      </w:r>
      <w:r w:rsidR="009C7F55" w:rsidRPr="002176F8">
        <w:rPr>
          <w:rFonts w:ascii="Arial" w:hAnsi="Arial" w:cs="Arial"/>
          <w:color w:val="auto"/>
        </w:rPr>
        <w:t>_____</w:t>
      </w:r>
      <w:r w:rsidRPr="002176F8">
        <w:rPr>
          <w:rFonts w:ascii="Arial" w:hAnsi="Arial" w:cs="Arial"/>
          <w:color w:val="auto"/>
        </w:rPr>
        <w:t>___________________________________Phone_______________________</w:t>
      </w:r>
      <w:r w:rsidRPr="002176F8">
        <w:rPr>
          <w:color w:val="auto"/>
        </w:rPr>
        <w:t xml:space="preserve"> </w:t>
      </w:r>
    </w:p>
    <w:p w14:paraId="574BCACF" w14:textId="5928D985" w:rsidR="0043227D" w:rsidRPr="002176F8" w:rsidRDefault="009C7F55" w:rsidP="00753C86">
      <w:pPr>
        <w:spacing w:before="240" w:line="360" w:lineRule="auto"/>
        <w:rPr>
          <w:color w:val="auto"/>
          <w:sz w:val="24"/>
          <w:szCs w:val="24"/>
        </w:rPr>
      </w:pPr>
      <w:r w:rsidRPr="002176F8">
        <w:rPr>
          <w:color w:val="auto"/>
          <w:sz w:val="24"/>
          <w:szCs w:val="24"/>
        </w:rPr>
        <w:t>I understand and agree that I am ultimately responsible for any balance on my account</w:t>
      </w:r>
      <w:r w:rsidR="004C4FEB" w:rsidRPr="002176F8">
        <w:rPr>
          <w:color w:val="auto"/>
          <w:sz w:val="24"/>
          <w:szCs w:val="24"/>
        </w:rPr>
        <w:t>.</w:t>
      </w:r>
      <w:r w:rsidRPr="002176F8">
        <w:rPr>
          <w:color w:val="auto"/>
          <w:sz w:val="24"/>
          <w:szCs w:val="24"/>
        </w:rPr>
        <w:t xml:space="preserve"> I certify all the information is true and correct to the best of my knowledge.  I will notify you of any changes in my status.</w:t>
      </w:r>
    </w:p>
    <w:p w14:paraId="34931A34" w14:textId="585E13F2" w:rsidR="009C7F55" w:rsidRPr="002176F8" w:rsidRDefault="009C7F55" w:rsidP="00753C86">
      <w:pPr>
        <w:spacing w:before="240" w:line="360" w:lineRule="auto"/>
        <w:rPr>
          <w:color w:val="auto"/>
          <w:sz w:val="24"/>
          <w:szCs w:val="24"/>
        </w:rPr>
      </w:pPr>
      <w:r w:rsidRPr="002176F8">
        <w:rPr>
          <w:color w:val="auto"/>
          <w:sz w:val="24"/>
          <w:szCs w:val="24"/>
        </w:rPr>
        <w:t>Signature_________________________________________________ Date___________________________</w:t>
      </w:r>
    </w:p>
    <w:p w14:paraId="32ECA9D5" w14:textId="77777777" w:rsidR="00753C86" w:rsidRPr="002176F8" w:rsidRDefault="009C7F55" w:rsidP="00753C86">
      <w:pPr>
        <w:spacing w:before="240" w:line="360" w:lineRule="auto"/>
        <w:jc w:val="center"/>
        <w:rPr>
          <w:b/>
          <w:color w:val="auto"/>
          <w:sz w:val="26"/>
          <w:szCs w:val="26"/>
        </w:rPr>
      </w:pPr>
      <w:r w:rsidRPr="002176F8">
        <w:rPr>
          <w:b/>
          <w:color w:val="auto"/>
          <w:sz w:val="26"/>
          <w:szCs w:val="26"/>
        </w:rPr>
        <w:t>C</w:t>
      </w:r>
      <w:r w:rsidR="00753C86" w:rsidRPr="002176F8">
        <w:rPr>
          <w:b/>
          <w:color w:val="auto"/>
          <w:sz w:val="26"/>
          <w:szCs w:val="26"/>
        </w:rPr>
        <w:t>ANCELATION / NO SHOW FEE</w:t>
      </w:r>
    </w:p>
    <w:p w14:paraId="023E1B5E" w14:textId="2AF659DF" w:rsidR="00753C86" w:rsidRPr="002176F8" w:rsidRDefault="009C7F55" w:rsidP="005C149F">
      <w:pPr>
        <w:spacing w:before="240" w:line="360" w:lineRule="auto"/>
        <w:rPr>
          <w:color w:val="auto"/>
          <w:sz w:val="24"/>
          <w:szCs w:val="24"/>
        </w:rPr>
      </w:pPr>
      <w:r w:rsidRPr="002176F8">
        <w:rPr>
          <w:color w:val="auto"/>
          <w:sz w:val="24"/>
          <w:szCs w:val="24"/>
        </w:rPr>
        <w:t>Cancellation and No Show Fee</w:t>
      </w:r>
      <w:r w:rsidR="0059310E" w:rsidRPr="002176F8">
        <w:rPr>
          <w:color w:val="auto"/>
          <w:sz w:val="24"/>
          <w:szCs w:val="24"/>
        </w:rPr>
        <w:t>.</w:t>
      </w:r>
      <w:r w:rsidRPr="002176F8">
        <w:rPr>
          <w:color w:val="auto"/>
          <w:sz w:val="24"/>
          <w:szCs w:val="24"/>
        </w:rPr>
        <w:t xml:space="preserve"> Your treatment is very important to your overall health and well-being. </w:t>
      </w:r>
      <w:r w:rsidR="00BF37BF" w:rsidRPr="002176F8">
        <w:rPr>
          <w:color w:val="auto"/>
          <w:sz w:val="24"/>
          <w:szCs w:val="24"/>
        </w:rPr>
        <w:t>I maintain a low volume schedule to provide quality, focused, detail-oriented service to ensure</w:t>
      </w:r>
      <w:r w:rsidRPr="002176F8">
        <w:rPr>
          <w:color w:val="auto"/>
          <w:sz w:val="24"/>
          <w:szCs w:val="24"/>
        </w:rPr>
        <w:t xml:space="preserve"> </w:t>
      </w:r>
      <w:r w:rsidR="00BF37BF" w:rsidRPr="002176F8">
        <w:rPr>
          <w:color w:val="auto"/>
          <w:sz w:val="24"/>
          <w:szCs w:val="24"/>
        </w:rPr>
        <w:t xml:space="preserve">each </w:t>
      </w:r>
      <w:r w:rsidR="00783D1E" w:rsidRPr="002176F8">
        <w:rPr>
          <w:color w:val="auto"/>
          <w:sz w:val="24"/>
          <w:szCs w:val="24"/>
        </w:rPr>
        <w:t xml:space="preserve">person a </w:t>
      </w:r>
      <w:r w:rsidRPr="002176F8">
        <w:rPr>
          <w:color w:val="auto"/>
          <w:sz w:val="24"/>
          <w:szCs w:val="24"/>
        </w:rPr>
        <w:t>successful</w:t>
      </w:r>
      <w:r w:rsidR="00BF37BF" w:rsidRPr="002176F8">
        <w:rPr>
          <w:color w:val="auto"/>
          <w:sz w:val="24"/>
          <w:szCs w:val="24"/>
        </w:rPr>
        <w:t xml:space="preserve"> therapy session</w:t>
      </w:r>
      <w:r w:rsidRPr="002176F8">
        <w:rPr>
          <w:color w:val="auto"/>
          <w:sz w:val="24"/>
          <w:szCs w:val="24"/>
        </w:rPr>
        <w:t xml:space="preserve">. Kindly notify </w:t>
      </w:r>
      <w:r w:rsidR="00BF37BF" w:rsidRPr="002176F8">
        <w:rPr>
          <w:color w:val="auto"/>
          <w:sz w:val="24"/>
          <w:szCs w:val="24"/>
        </w:rPr>
        <w:t>me</w:t>
      </w:r>
      <w:r w:rsidRPr="002176F8">
        <w:rPr>
          <w:color w:val="auto"/>
          <w:sz w:val="24"/>
          <w:szCs w:val="24"/>
        </w:rPr>
        <w:t xml:space="preserve"> if you are unable to keep your scheduled appointment. There is a $</w:t>
      </w:r>
      <w:r w:rsidR="00843528" w:rsidRPr="002176F8">
        <w:rPr>
          <w:color w:val="auto"/>
          <w:sz w:val="24"/>
          <w:szCs w:val="24"/>
        </w:rPr>
        <w:t>175</w:t>
      </w:r>
      <w:r w:rsidRPr="002176F8">
        <w:rPr>
          <w:color w:val="auto"/>
          <w:sz w:val="24"/>
          <w:szCs w:val="24"/>
        </w:rPr>
        <w:t xml:space="preserve">.00 No Show/Cancellation fee if you cancel your appointment with less than </w:t>
      </w:r>
      <w:r w:rsidR="00BC7751" w:rsidRPr="002176F8">
        <w:rPr>
          <w:color w:val="auto"/>
          <w:sz w:val="24"/>
          <w:szCs w:val="24"/>
        </w:rPr>
        <w:t>48</w:t>
      </w:r>
      <w:r w:rsidRPr="002176F8">
        <w:rPr>
          <w:color w:val="auto"/>
          <w:sz w:val="24"/>
          <w:szCs w:val="24"/>
        </w:rPr>
        <w:t xml:space="preserve"> </w:t>
      </w:r>
      <w:r w:rsidR="00880425" w:rsidRPr="002176F8">
        <w:rPr>
          <w:color w:val="auto"/>
          <w:sz w:val="24"/>
          <w:szCs w:val="24"/>
        </w:rPr>
        <w:t>hours’ notice</w:t>
      </w:r>
      <w:r w:rsidRPr="002176F8">
        <w:rPr>
          <w:color w:val="auto"/>
          <w:sz w:val="24"/>
          <w:szCs w:val="24"/>
        </w:rPr>
        <w:t>. I am in agreement that I will be charged a $</w:t>
      </w:r>
      <w:r w:rsidR="00843528" w:rsidRPr="002176F8">
        <w:rPr>
          <w:color w:val="auto"/>
          <w:sz w:val="24"/>
          <w:szCs w:val="24"/>
        </w:rPr>
        <w:t>175.</w:t>
      </w:r>
      <w:r w:rsidRPr="002176F8">
        <w:rPr>
          <w:color w:val="auto"/>
          <w:sz w:val="24"/>
          <w:szCs w:val="24"/>
        </w:rPr>
        <w:t xml:space="preserve">00 if I am not able to keep my scheduled appointment and did not contact our office within </w:t>
      </w:r>
      <w:r w:rsidR="00BF37BF" w:rsidRPr="002176F8">
        <w:rPr>
          <w:color w:val="auto"/>
          <w:sz w:val="24"/>
          <w:szCs w:val="24"/>
        </w:rPr>
        <w:t>48</w:t>
      </w:r>
      <w:r w:rsidRPr="002176F8">
        <w:rPr>
          <w:color w:val="auto"/>
          <w:sz w:val="24"/>
          <w:szCs w:val="24"/>
        </w:rPr>
        <w:t xml:space="preserve"> hours of the sc</w:t>
      </w:r>
      <w:r w:rsidR="00753C86" w:rsidRPr="002176F8">
        <w:rPr>
          <w:color w:val="auto"/>
          <w:sz w:val="24"/>
          <w:szCs w:val="24"/>
        </w:rPr>
        <w:t xml:space="preserve">heduled appointment. </w:t>
      </w:r>
    </w:p>
    <w:p w14:paraId="6B82CD32" w14:textId="3A47B9D0" w:rsidR="009C7F55" w:rsidRPr="002176F8" w:rsidRDefault="009C7F55" w:rsidP="00753C86">
      <w:pPr>
        <w:spacing w:before="240" w:line="360" w:lineRule="auto"/>
        <w:rPr>
          <w:color w:val="auto"/>
          <w:sz w:val="24"/>
          <w:szCs w:val="24"/>
        </w:rPr>
      </w:pPr>
      <w:r w:rsidRPr="002176F8">
        <w:rPr>
          <w:color w:val="auto"/>
          <w:sz w:val="24"/>
          <w:szCs w:val="24"/>
        </w:rPr>
        <w:t>Signature_______________</w:t>
      </w:r>
      <w:r w:rsidR="005C149F" w:rsidRPr="002176F8">
        <w:rPr>
          <w:color w:val="auto"/>
          <w:sz w:val="24"/>
          <w:szCs w:val="24"/>
        </w:rPr>
        <w:t>________________</w:t>
      </w:r>
      <w:r w:rsidRPr="002176F8">
        <w:rPr>
          <w:color w:val="auto"/>
          <w:sz w:val="24"/>
          <w:szCs w:val="24"/>
        </w:rPr>
        <w:t>______</w:t>
      </w:r>
      <w:r w:rsidR="005C149F" w:rsidRPr="002176F8">
        <w:rPr>
          <w:color w:val="auto"/>
          <w:sz w:val="24"/>
          <w:szCs w:val="24"/>
        </w:rPr>
        <w:t>_________</w:t>
      </w:r>
      <w:r w:rsidRPr="002176F8">
        <w:rPr>
          <w:color w:val="auto"/>
          <w:sz w:val="24"/>
          <w:szCs w:val="24"/>
        </w:rPr>
        <w:t xml:space="preserve">___ Date: ___________________________ </w:t>
      </w:r>
    </w:p>
    <w:p w14:paraId="3D94F427" w14:textId="77777777" w:rsidR="0043227D" w:rsidRPr="002176F8" w:rsidRDefault="0043227D" w:rsidP="00753C86">
      <w:pPr>
        <w:spacing w:before="240" w:line="360" w:lineRule="auto"/>
        <w:rPr>
          <w:rFonts w:ascii="Arial" w:hAnsi="Arial" w:cs="Arial"/>
          <w:color w:val="auto"/>
          <w:sz w:val="24"/>
          <w:szCs w:val="24"/>
        </w:rPr>
      </w:pPr>
    </w:p>
    <w:p w14:paraId="3A6634D4" w14:textId="77777777" w:rsidR="00753C86" w:rsidRPr="002176F8" w:rsidRDefault="00753C86" w:rsidP="0043227D">
      <w:pPr>
        <w:spacing w:line="240" w:lineRule="auto"/>
        <w:rPr>
          <w:color w:val="auto"/>
        </w:rPr>
      </w:pPr>
    </w:p>
    <w:p w14:paraId="1DC15ACC" w14:textId="7E0580D4" w:rsidR="00753C86" w:rsidRPr="002176F8" w:rsidRDefault="00753C86" w:rsidP="00753C86">
      <w:pPr>
        <w:spacing w:line="240" w:lineRule="auto"/>
        <w:jc w:val="center"/>
        <w:rPr>
          <w:b/>
          <w:color w:val="auto"/>
          <w:sz w:val="26"/>
          <w:szCs w:val="26"/>
        </w:rPr>
      </w:pPr>
      <w:r w:rsidRPr="002176F8">
        <w:rPr>
          <w:b/>
          <w:color w:val="auto"/>
          <w:sz w:val="26"/>
          <w:szCs w:val="26"/>
        </w:rPr>
        <w:t>INFORMED CONSENT</w:t>
      </w:r>
    </w:p>
    <w:p w14:paraId="78EB5BFA" w14:textId="1DC4F8B6" w:rsidR="00753C86" w:rsidRPr="002176F8" w:rsidRDefault="00753C86" w:rsidP="0043227D">
      <w:pPr>
        <w:spacing w:line="240" w:lineRule="auto"/>
        <w:rPr>
          <w:color w:val="auto"/>
          <w:sz w:val="24"/>
          <w:szCs w:val="24"/>
        </w:rPr>
      </w:pPr>
      <w:r w:rsidRPr="002176F8">
        <w:rPr>
          <w:color w:val="auto"/>
          <w:sz w:val="24"/>
          <w:szCs w:val="24"/>
        </w:rPr>
        <w:t xml:space="preserve">The purpose of physical therapy is to treat disease, injury, and disability by examination, evaluation, diagnosis, prognosis, and intervention by use of rehabilitative procedures, mobilization, massage, exercises, and physical agents to aid the patient in achieving their maximum potential within their capabilities and to accelerate your recovery. All procedures will be thoroughly explained to you before you are asked to perform them. You are expected to cooperate fully with the evaluation and treatment program. Because of the nature of services provided, you may be asked to disrobe. If this is necessary, your privacy, modesty, and dignity will be considered at all times by the staff. Should you feel uncomfortable or embarrassed, you may refuse the procedure, stop the procedure, and/or request another therapist. There are certain inherent risks with physical therapy treatments because you will be asked to exert effort and perform activities with increasing degrees of difficulty that could cause an increase in your current level of pain or discomfort or an aggravation to you existing injury. You will be able to stop treatment if you feel any discomfort or pain. Your physical therapist will take every precaution to ensure that you are protected from any potentially hazardous situation. You will never be forced to perform any procedure that you do not wish to perform. Based on the above information, I agree to cooperate fully, to participate in all physical therapy procedures, and to comply with the plan of care as it is established. I have read and received a copy of the consent form and authorized release of medical information to appropriate third parties.  </w:t>
      </w:r>
    </w:p>
    <w:p w14:paraId="7048E6EB" w14:textId="40235096" w:rsidR="0043227D" w:rsidRPr="002176F8" w:rsidRDefault="00753C86" w:rsidP="0043227D">
      <w:pPr>
        <w:spacing w:line="240" w:lineRule="auto"/>
        <w:rPr>
          <w:rFonts w:ascii="Arial" w:hAnsi="Arial" w:cs="Arial"/>
          <w:color w:val="auto"/>
          <w:sz w:val="24"/>
          <w:szCs w:val="24"/>
        </w:rPr>
      </w:pPr>
      <w:r w:rsidRPr="002176F8">
        <w:rPr>
          <w:color w:val="auto"/>
          <w:sz w:val="24"/>
          <w:szCs w:val="24"/>
        </w:rPr>
        <w:t>Signature___________________________________________________Date_________________________</w:t>
      </w:r>
    </w:p>
    <w:p w14:paraId="37CFA6C7" w14:textId="77777777" w:rsidR="0043227D" w:rsidRPr="002176F8" w:rsidRDefault="0043227D" w:rsidP="0043227D">
      <w:pPr>
        <w:spacing w:line="240" w:lineRule="auto"/>
        <w:rPr>
          <w:rFonts w:ascii="Arial" w:hAnsi="Arial" w:cs="Arial"/>
          <w:color w:val="auto"/>
          <w:sz w:val="24"/>
          <w:szCs w:val="24"/>
        </w:rPr>
      </w:pPr>
    </w:p>
    <w:p w14:paraId="69F309C3" w14:textId="77777777" w:rsidR="005C149F" w:rsidRPr="002176F8" w:rsidRDefault="00753C86" w:rsidP="00753C86">
      <w:pPr>
        <w:spacing w:line="240" w:lineRule="auto"/>
        <w:rPr>
          <w:b/>
          <w:color w:val="auto"/>
          <w:sz w:val="24"/>
          <w:szCs w:val="24"/>
        </w:rPr>
      </w:pPr>
      <w:r w:rsidRPr="002176F8">
        <w:rPr>
          <w:b/>
          <w:color w:val="auto"/>
          <w:sz w:val="24"/>
          <w:szCs w:val="24"/>
        </w:rPr>
        <w:t>Direct Physical Therapy Treatment Services</w:t>
      </w:r>
    </w:p>
    <w:p w14:paraId="21730B54" w14:textId="34A400AA" w:rsidR="00A204E8" w:rsidRPr="002176F8" w:rsidRDefault="00753C86" w:rsidP="00753C86">
      <w:pPr>
        <w:spacing w:line="240" w:lineRule="auto"/>
        <w:rPr>
          <w:color w:val="auto"/>
          <w:sz w:val="24"/>
          <w:szCs w:val="24"/>
        </w:rPr>
      </w:pPr>
      <w:r w:rsidRPr="002176F8">
        <w:rPr>
          <w:color w:val="auto"/>
          <w:sz w:val="24"/>
          <w:szCs w:val="24"/>
        </w:rPr>
        <w:t xml:space="preserve"> You are receiving direct physical therapy treatment services from an individual who is a physical therapist licensed by the Physical Therapy Board of California. Under California law, you may continue to receive direct physical therapy treatment services for a period of up to 45 calendar days or 12 visits, whichever occurs first, after which time a physical therapist may continue providing you with physical therapy treatment services only after receiving, from a person holding a physician and surgeon's certificate issued by the Medical Board of California or by the Osteopathic Medical Board of California, or from a person holding a certificate to practice podiatric medicine from the California Board of Podiatric Medicine and acting within his or her scope of practice, a dated signature on the physical therapist's plan of care indicating approval of the physical therapist's plan of care and that an in-person patient examination and evaluation</w:t>
      </w:r>
      <w:r w:rsidR="005C149F" w:rsidRPr="002176F8">
        <w:rPr>
          <w:color w:val="auto"/>
          <w:sz w:val="24"/>
          <w:szCs w:val="24"/>
        </w:rPr>
        <w:t xml:space="preserve"> was conducted by the physician</w:t>
      </w:r>
      <w:r w:rsidRPr="002176F8">
        <w:rPr>
          <w:color w:val="auto"/>
          <w:sz w:val="24"/>
          <w:szCs w:val="24"/>
        </w:rPr>
        <w:t xml:space="preserve"> surgeon or podiatrist.</w:t>
      </w:r>
    </w:p>
    <w:p w14:paraId="32C5F07B" w14:textId="77777777" w:rsidR="005C149F" w:rsidRPr="002176F8" w:rsidRDefault="005C149F" w:rsidP="00753C86">
      <w:pPr>
        <w:spacing w:line="240" w:lineRule="auto"/>
        <w:rPr>
          <w:color w:val="auto"/>
          <w:sz w:val="24"/>
          <w:szCs w:val="24"/>
        </w:rPr>
      </w:pPr>
    </w:p>
    <w:p w14:paraId="12BA4151" w14:textId="2867D793" w:rsidR="005C149F" w:rsidRPr="002176F8" w:rsidRDefault="005C149F" w:rsidP="00753C86">
      <w:pPr>
        <w:spacing w:line="240" w:lineRule="auto"/>
        <w:rPr>
          <w:color w:val="auto"/>
          <w:sz w:val="24"/>
          <w:szCs w:val="24"/>
        </w:rPr>
      </w:pPr>
      <w:r w:rsidRPr="002176F8">
        <w:rPr>
          <w:color w:val="auto"/>
          <w:sz w:val="24"/>
          <w:szCs w:val="24"/>
        </w:rPr>
        <w:t>Signature ______________________________________________________Date_____________________</w:t>
      </w:r>
    </w:p>
    <w:p w14:paraId="2E0D45E7" w14:textId="77777777" w:rsidR="00753C86" w:rsidRPr="00753C86" w:rsidRDefault="00753C86" w:rsidP="00753C86"/>
    <w:sectPr w:rsidR="00753C86" w:rsidRPr="00753C86" w:rsidSect="0014758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0E16" w14:textId="77777777" w:rsidR="00AF23C2" w:rsidRDefault="00AF23C2">
      <w:pPr>
        <w:spacing w:after="0" w:line="240" w:lineRule="auto"/>
      </w:pPr>
      <w:r>
        <w:separator/>
      </w:r>
    </w:p>
    <w:p w14:paraId="76F81A43" w14:textId="77777777" w:rsidR="00AF23C2" w:rsidRDefault="00AF23C2"/>
  </w:endnote>
  <w:endnote w:type="continuationSeparator" w:id="0">
    <w:p w14:paraId="5499793E" w14:textId="77777777" w:rsidR="00AF23C2" w:rsidRDefault="00AF23C2">
      <w:pPr>
        <w:spacing w:after="0" w:line="240" w:lineRule="auto"/>
      </w:pPr>
      <w:r>
        <w:continuationSeparator/>
      </w:r>
    </w:p>
    <w:p w14:paraId="1ECD33AA" w14:textId="77777777" w:rsidR="00AF23C2" w:rsidRDefault="00AF2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uge Script">
    <w:panose1 w:val="02000000000000000000"/>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F1FC" w14:textId="77777777" w:rsidR="000A6AA2" w:rsidRDefault="000A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BCE9DB692E047BB9D83F32798BB8976"/>
      </w:placeholder>
      <w:temporary/>
      <w:showingPlcHdr/>
      <w15:appearance w15:val="hidden"/>
    </w:sdtPr>
    <w:sdtEndPr/>
    <w:sdtContent>
      <w:p w14:paraId="2DE47B47" w14:textId="77777777" w:rsidR="005C149F" w:rsidRDefault="005C149F">
        <w:pPr>
          <w:pStyle w:val="Footer"/>
        </w:pPr>
        <w:r>
          <w:t>[Type here]</w:t>
        </w:r>
      </w:p>
    </w:sdtContent>
  </w:sdt>
  <w:p w14:paraId="13E66FFA" w14:textId="25C912D7" w:rsidR="00A763AE" w:rsidRDefault="00A763AE" w:rsidP="00757E9C">
    <w:pPr>
      <w:pStyle w:val="Footer-Continuatio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6228" w14:textId="565FDD70"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6CC5" w14:textId="77777777" w:rsidR="00AF23C2" w:rsidRDefault="00AF23C2">
      <w:pPr>
        <w:spacing w:after="0" w:line="240" w:lineRule="auto"/>
      </w:pPr>
      <w:r>
        <w:separator/>
      </w:r>
    </w:p>
    <w:p w14:paraId="733A82E7" w14:textId="77777777" w:rsidR="00AF23C2" w:rsidRDefault="00AF23C2"/>
  </w:footnote>
  <w:footnote w:type="continuationSeparator" w:id="0">
    <w:p w14:paraId="323B175C" w14:textId="77777777" w:rsidR="00AF23C2" w:rsidRDefault="00AF23C2">
      <w:pPr>
        <w:spacing w:after="0" w:line="240" w:lineRule="auto"/>
      </w:pPr>
      <w:r>
        <w:continuationSeparator/>
      </w:r>
    </w:p>
    <w:p w14:paraId="1FFBF233" w14:textId="77777777" w:rsidR="00AF23C2" w:rsidRDefault="00AF2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47F0" w14:textId="77777777" w:rsidR="000A6AA2" w:rsidRDefault="000A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E94" w14:textId="77777777" w:rsidR="000A6AA2" w:rsidRDefault="000A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EB98" w14:textId="69260546" w:rsidR="00147588" w:rsidRDefault="00153ABF">
    <w:pPr>
      <w:pStyle w:val="Header"/>
      <w:rPr>
        <w:rFonts w:ascii="Rouge Script" w:hAnsi="Rouge Script"/>
        <w:color w:val="57257D"/>
        <w:sz w:val="68"/>
        <w:szCs w:val="68"/>
      </w:rPr>
    </w:pPr>
    <w:r w:rsidRPr="00DB6768">
      <w:rPr>
        <w:noProof/>
        <w:sz w:val="28"/>
        <w:szCs w:val="28"/>
      </w:rPr>
      <w:drawing>
        <wp:anchor distT="0" distB="0" distL="114300" distR="114300" simplePos="0" relativeHeight="251662336" behindDoc="0" locked="0" layoutInCell="1" allowOverlap="1" wp14:anchorId="4E8A018D" wp14:editId="381893CC">
          <wp:simplePos x="0" y="0"/>
          <wp:positionH relativeFrom="leftMargin">
            <wp:posOffset>418465</wp:posOffset>
          </wp:positionH>
          <wp:positionV relativeFrom="paragraph">
            <wp:posOffset>-103505</wp:posOffset>
          </wp:positionV>
          <wp:extent cx="1173480" cy="78041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18287292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780415"/>
                  </a:xfrm>
                  <a:prstGeom prst="rect">
                    <a:avLst/>
                  </a:prstGeom>
                </pic:spPr>
              </pic:pic>
            </a:graphicData>
          </a:graphic>
          <wp14:sizeRelH relativeFrom="margin">
            <wp14:pctWidth>0</wp14:pctWidth>
          </wp14:sizeRelH>
          <wp14:sizeRelV relativeFrom="margin">
            <wp14:pctHeight>0</wp14:pctHeight>
          </wp14:sizeRelV>
        </wp:anchor>
      </w:drawing>
    </w:r>
    <w:r w:rsidR="00147588">
      <w:rPr>
        <w:rFonts w:ascii="Rouge Script" w:hAnsi="Rouge Script"/>
        <w:color w:val="57257D"/>
        <w:sz w:val="68"/>
        <w:szCs w:val="68"/>
      </w:rPr>
      <w:t>Lady Bits Physical Therapy</w:t>
    </w:r>
    <w:r w:rsidR="00147588" w:rsidRPr="00147588">
      <w:rPr>
        <w:rFonts w:ascii="Rouge Script" w:hAnsi="Rouge Script"/>
        <w:color w:val="57257D"/>
        <w:sz w:val="68"/>
        <w:szCs w:val="68"/>
      </w:rPr>
      <w:t xml:space="preserve"> </w:t>
    </w:r>
  </w:p>
  <w:p w14:paraId="02AD6781" w14:textId="4011CA0D" w:rsidR="000A6AA2" w:rsidRDefault="00147588">
    <w:pPr>
      <w:pStyle w:val="Header"/>
      <w:rPr>
        <w:rFonts w:cstheme="minorHAnsi"/>
        <w:color w:val="57257D"/>
        <w:sz w:val="24"/>
        <w:szCs w:val="24"/>
      </w:rPr>
    </w:pPr>
    <w:r>
      <w:rPr>
        <w:rFonts w:ascii="Rouge Script" w:hAnsi="Rouge Script"/>
        <w:color w:val="57257D"/>
        <w:sz w:val="24"/>
        <w:szCs w:val="24"/>
      </w:rPr>
      <w:t xml:space="preserve"> </w:t>
    </w:r>
    <w:r w:rsidR="000A6AA2">
      <w:rPr>
        <w:rFonts w:ascii="Rouge Script" w:hAnsi="Rouge Script"/>
        <w:color w:val="57257D"/>
        <w:sz w:val="24"/>
        <w:szCs w:val="24"/>
      </w:rPr>
      <w:tab/>
    </w:r>
    <w:r w:rsidR="000A6AA2">
      <w:rPr>
        <w:rFonts w:ascii="Rouge Script" w:hAnsi="Rouge Script"/>
        <w:color w:val="57257D"/>
        <w:sz w:val="24"/>
        <w:szCs w:val="24"/>
      </w:rPr>
      <w:tab/>
    </w:r>
    <w:bookmarkStart w:id="0" w:name="_GoBack"/>
    <w:bookmarkEnd w:id="0"/>
    <w:r w:rsidR="000A6AA2">
      <w:rPr>
        <w:rFonts w:cstheme="minorHAnsi"/>
        <w:color w:val="57257D"/>
        <w:sz w:val="24"/>
        <w:szCs w:val="24"/>
      </w:rPr>
      <w:t>7248 S Land Park Drive, Suite 102</w:t>
    </w:r>
    <w:r w:rsidRPr="008334CC">
      <w:rPr>
        <w:rFonts w:cstheme="minorHAnsi"/>
        <w:color w:val="57257D"/>
        <w:sz w:val="24"/>
        <w:szCs w:val="24"/>
      </w:rPr>
      <w:t xml:space="preserve"> Sacramento, CA 958</w:t>
    </w:r>
    <w:r w:rsidR="000A6AA2">
      <w:rPr>
        <w:rFonts w:cstheme="minorHAnsi"/>
        <w:color w:val="57257D"/>
        <w:sz w:val="24"/>
        <w:szCs w:val="24"/>
      </w:rPr>
      <w:t xml:space="preserve">31 </w:t>
    </w:r>
  </w:p>
  <w:p w14:paraId="31D883E4" w14:textId="6EDF2C25" w:rsidR="00147588" w:rsidRPr="008334CC" w:rsidRDefault="00147588" w:rsidP="000A6AA2">
    <w:pPr>
      <w:pStyle w:val="Header"/>
      <w:ind w:left="3600"/>
      <w:rPr>
        <w:rFonts w:cstheme="minorHAnsi"/>
      </w:rPr>
    </w:pPr>
    <w:r w:rsidRPr="008334CC">
      <w:rPr>
        <w:rFonts w:cstheme="minorHAnsi"/>
        <w:color w:val="57257D"/>
        <w:sz w:val="24"/>
        <w:szCs w:val="24"/>
      </w:rPr>
      <w:t xml:space="preserve">Phone </w:t>
    </w:r>
    <w:r w:rsidR="00153ABF" w:rsidRPr="008334CC">
      <w:rPr>
        <w:rFonts w:cstheme="minorHAnsi"/>
        <w:color w:val="57257D"/>
        <w:sz w:val="24"/>
        <w:szCs w:val="24"/>
      </w:rPr>
      <w:t xml:space="preserve">(916) 588-0054, </w:t>
    </w:r>
    <w:r w:rsidRPr="008334CC">
      <w:rPr>
        <w:rFonts w:cstheme="minorHAnsi"/>
        <w:color w:val="57257D"/>
        <w:sz w:val="24"/>
        <w:szCs w:val="24"/>
      </w:rPr>
      <w:t>Fax (877) 542-5862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A3"/>
    <w:rsid w:val="000115CE"/>
    <w:rsid w:val="000828F4"/>
    <w:rsid w:val="000A6AA2"/>
    <w:rsid w:val="000F51EC"/>
    <w:rsid w:val="000F7122"/>
    <w:rsid w:val="00102850"/>
    <w:rsid w:val="00126B75"/>
    <w:rsid w:val="00134354"/>
    <w:rsid w:val="00147588"/>
    <w:rsid w:val="00153ABF"/>
    <w:rsid w:val="0015558D"/>
    <w:rsid w:val="001B689C"/>
    <w:rsid w:val="00200635"/>
    <w:rsid w:val="0020075C"/>
    <w:rsid w:val="002176F8"/>
    <w:rsid w:val="00307480"/>
    <w:rsid w:val="0038000D"/>
    <w:rsid w:val="00385ACF"/>
    <w:rsid w:val="00420D4B"/>
    <w:rsid w:val="0043227D"/>
    <w:rsid w:val="00446FDA"/>
    <w:rsid w:val="00477474"/>
    <w:rsid w:val="00480B7F"/>
    <w:rsid w:val="004A1893"/>
    <w:rsid w:val="004C4A44"/>
    <w:rsid w:val="004C4FEB"/>
    <w:rsid w:val="004E527B"/>
    <w:rsid w:val="004F114E"/>
    <w:rsid w:val="005125BB"/>
    <w:rsid w:val="005301A3"/>
    <w:rsid w:val="00537F9C"/>
    <w:rsid w:val="00572222"/>
    <w:rsid w:val="0059310E"/>
    <w:rsid w:val="005C149F"/>
    <w:rsid w:val="005D3DA6"/>
    <w:rsid w:val="0063498D"/>
    <w:rsid w:val="00680B74"/>
    <w:rsid w:val="00696FBD"/>
    <w:rsid w:val="006B6B8D"/>
    <w:rsid w:val="006C36B2"/>
    <w:rsid w:val="006F5ACA"/>
    <w:rsid w:val="00742370"/>
    <w:rsid w:val="00744EA9"/>
    <w:rsid w:val="00752FC4"/>
    <w:rsid w:val="00753C86"/>
    <w:rsid w:val="00757E9C"/>
    <w:rsid w:val="00783D1E"/>
    <w:rsid w:val="007B4C91"/>
    <w:rsid w:val="007D70F7"/>
    <w:rsid w:val="00810F46"/>
    <w:rsid w:val="00830C5F"/>
    <w:rsid w:val="008334CC"/>
    <w:rsid w:val="00834A33"/>
    <w:rsid w:val="008370FE"/>
    <w:rsid w:val="00843528"/>
    <w:rsid w:val="00861130"/>
    <w:rsid w:val="00880425"/>
    <w:rsid w:val="00896EE1"/>
    <w:rsid w:val="008C1482"/>
    <w:rsid w:val="008D0AA7"/>
    <w:rsid w:val="008F2304"/>
    <w:rsid w:val="00912A0A"/>
    <w:rsid w:val="009A7950"/>
    <w:rsid w:val="009C7F55"/>
    <w:rsid w:val="00A204E8"/>
    <w:rsid w:val="00A763AE"/>
    <w:rsid w:val="00A82891"/>
    <w:rsid w:val="00AE4939"/>
    <w:rsid w:val="00AF23C2"/>
    <w:rsid w:val="00AF63B1"/>
    <w:rsid w:val="00B10A6D"/>
    <w:rsid w:val="00B63133"/>
    <w:rsid w:val="00BC0F0A"/>
    <w:rsid w:val="00BC7751"/>
    <w:rsid w:val="00BF37BF"/>
    <w:rsid w:val="00C11980"/>
    <w:rsid w:val="00CC6C40"/>
    <w:rsid w:val="00CD6186"/>
    <w:rsid w:val="00D04123"/>
    <w:rsid w:val="00D1463B"/>
    <w:rsid w:val="00D34760"/>
    <w:rsid w:val="00D42834"/>
    <w:rsid w:val="00DB6768"/>
    <w:rsid w:val="00DC7840"/>
    <w:rsid w:val="00E23B54"/>
    <w:rsid w:val="00F52FBE"/>
    <w:rsid w:val="00F71D73"/>
    <w:rsid w:val="00F763B1"/>
    <w:rsid w:val="00FA39BF"/>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5FB4A"/>
  <w15:chartTrackingRefBased/>
  <w15:docId w15:val="{B7452E14-688E-44A7-A5CF-34CAE9CF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1">
    <w:name w:val="Unresolved Mention1"/>
    <w:basedOn w:val="DefaultParagraphFont"/>
    <w:uiPriority w:val="99"/>
    <w:semiHidden/>
    <w:unhideWhenUsed/>
    <w:rsid w:val="00446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E9DB692E047BB9D83F32798BB8976"/>
        <w:category>
          <w:name w:val="General"/>
          <w:gallery w:val="placeholder"/>
        </w:category>
        <w:types>
          <w:type w:val="bbPlcHdr"/>
        </w:types>
        <w:behaviors>
          <w:behavior w:val="content"/>
        </w:behaviors>
        <w:guid w:val="{62A49BF2-9E02-497E-BAF1-7562549054BE}"/>
      </w:docPartPr>
      <w:docPartBody>
        <w:p w:rsidR="00F66264" w:rsidRDefault="008939C7" w:rsidP="008939C7">
          <w:pPr>
            <w:pStyle w:val="BBCE9DB692E047BB9D83F32798BB89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uge Script">
    <w:panose1 w:val="02000000000000000000"/>
    <w:charset w:val="00"/>
    <w:family w:val="auto"/>
    <w:pitch w:val="variable"/>
    <w:sig w:usb0="0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89"/>
    <w:rsid w:val="001D5E8C"/>
    <w:rsid w:val="002B2B89"/>
    <w:rsid w:val="00382F8D"/>
    <w:rsid w:val="00436084"/>
    <w:rsid w:val="005159BB"/>
    <w:rsid w:val="005609F3"/>
    <w:rsid w:val="0060605A"/>
    <w:rsid w:val="00661A45"/>
    <w:rsid w:val="008939C7"/>
    <w:rsid w:val="009779AE"/>
    <w:rsid w:val="00BC2B67"/>
    <w:rsid w:val="00C53FE5"/>
    <w:rsid w:val="00C71CE3"/>
    <w:rsid w:val="00EF7263"/>
    <w:rsid w:val="00F026DB"/>
    <w:rsid w:val="00F1127A"/>
    <w:rsid w:val="00F6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1D25743244CEDB3BB5DBE75737F7D">
    <w:name w:val="A2D1D25743244CEDB3BB5DBE75737F7D"/>
  </w:style>
  <w:style w:type="paragraph" w:customStyle="1" w:styleId="C71BE85489F74E2C8079C29726BB7BAD">
    <w:name w:val="C71BE85489F74E2C8079C29726BB7BAD"/>
  </w:style>
  <w:style w:type="paragraph" w:customStyle="1" w:styleId="8136829A12F843188192C17197D62B52">
    <w:name w:val="8136829A12F843188192C17197D62B52"/>
  </w:style>
  <w:style w:type="paragraph" w:customStyle="1" w:styleId="330BB2BDD38A4F1D9C7D81AA058F7F37">
    <w:name w:val="330BB2BDD38A4F1D9C7D81AA058F7F37"/>
  </w:style>
  <w:style w:type="character" w:styleId="PlaceholderText">
    <w:name w:val="Placeholder Text"/>
    <w:basedOn w:val="DefaultParagraphFont"/>
    <w:uiPriority w:val="99"/>
    <w:semiHidden/>
    <w:rPr>
      <w:color w:val="2E74B5" w:themeColor="accent5" w:themeShade="BF"/>
      <w:sz w:val="22"/>
    </w:rPr>
  </w:style>
  <w:style w:type="paragraph" w:customStyle="1" w:styleId="858D49962FE04E5690AE4341D68CE5B7">
    <w:name w:val="858D49962FE04E5690AE4341D68CE5B7"/>
  </w:style>
  <w:style w:type="paragraph" w:customStyle="1" w:styleId="F825E4D31E8040E19F064E57C4BAF07C">
    <w:name w:val="F825E4D31E8040E19F064E57C4BAF07C"/>
  </w:style>
  <w:style w:type="paragraph" w:customStyle="1" w:styleId="1B729F9465F74AE6A3559E4EDE818219">
    <w:name w:val="1B729F9465F74AE6A3559E4EDE818219"/>
  </w:style>
  <w:style w:type="paragraph" w:customStyle="1" w:styleId="1273DF3658E543BCA05366F5018BD6C0">
    <w:name w:val="1273DF3658E543BCA05366F5018BD6C0"/>
  </w:style>
  <w:style w:type="paragraph" w:customStyle="1" w:styleId="94B7F8DC87E94C22BF55EB4B14BA349A">
    <w:name w:val="94B7F8DC87E94C22BF55EB4B14BA349A"/>
  </w:style>
  <w:style w:type="paragraph" w:customStyle="1" w:styleId="9A00525394774119B9B78481F59147C4">
    <w:name w:val="9A00525394774119B9B78481F59147C4"/>
    <w:rsid w:val="002B2B89"/>
  </w:style>
  <w:style w:type="paragraph" w:customStyle="1" w:styleId="D23F3C231D6A435D88A677911BA1EAE6">
    <w:name w:val="D23F3C231D6A435D88A677911BA1EAE6"/>
    <w:rsid w:val="008939C7"/>
  </w:style>
  <w:style w:type="paragraph" w:customStyle="1" w:styleId="3A8D0816F21949FE9427354403042605">
    <w:name w:val="3A8D0816F21949FE9427354403042605"/>
    <w:rsid w:val="008939C7"/>
  </w:style>
  <w:style w:type="paragraph" w:customStyle="1" w:styleId="BBCE9DB692E047BB9D83F32798BB8976">
    <w:name w:val="BBCE9DB692E047BB9D83F32798BB8976"/>
    <w:rsid w:val="00893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C3A985A7-0D8D-438B-A6EE-0EDBFF3A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14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cp:lastModifiedBy>
  <cp:revision>15</cp:revision>
  <cp:lastPrinted>2018-03-14T19:09:00Z</cp:lastPrinted>
  <dcterms:created xsi:type="dcterms:W3CDTF">2018-05-07T17:44:00Z</dcterms:created>
  <dcterms:modified xsi:type="dcterms:W3CDTF">2019-08-17T15:53:00Z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